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78" w:rsidRPr="00553717" w:rsidRDefault="00AA2578" w:rsidP="00AA2578">
      <w:pPr>
        <w:jc w:val="both"/>
      </w:pPr>
    </w:p>
    <w:p w:rsidR="00AA2578" w:rsidRPr="00553717" w:rsidRDefault="00AA2578" w:rsidP="008F1D37">
      <w:pPr>
        <w:keepNext/>
        <w:ind w:left="2124" w:firstLine="708"/>
        <w:jc w:val="both"/>
      </w:pPr>
      <w:r w:rsidRPr="00553717">
        <w:t xml:space="preserve">                            </w:t>
      </w:r>
      <w:r w:rsidR="00DC0257" w:rsidRPr="00553717">
        <w:t xml:space="preserve">         </w:t>
      </w:r>
      <w:r w:rsidRPr="00553717">
        <w:t xml:space="preserve">Olecko, dnia </w:t>
      </w:r>
      <w:r w:rsidR="00DC0257" w:rsidRPr="00553717">
        <w:t>…..</w:t>
      </w:r>
      <w:r w:rsidR="00AB09ED" w:rsidRPr="00553717">
        <w:t xml:space="preserve"> grudnia 201</w:t>
      </w:r>
      <w:r w:rsidR="00BA0BAC">
        <w:t>9 r.</w:t>
      </w:r>
    </w:p>
    <w:p w:rsidR="00AA2578" w:rsidRPr="00553717" w:rsidRDefault="00AA2578" w:rsidP="00AA2578">
      <w:pPr>
        <w:jc w:val="both"/>
        <w:rPr>
          <w:sz w:val="18"/>
          <w:szCs w:val="18"/>
        </w:rPr>
      </w:pPr>
      <w:r w:rsidRPr="00553717">
        <w:rPr>
          <w:sz w:val="18"/>
          <w:szCs w:val="18"/>
        </w:rPr>
        <w:t xml:space="preserve">         </w:t>
      </w:r>
      <w:r w:rsidR="008F1D37" w:rsidRPr="0055371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9740CB" wp14:editId="7B9D7240">
                <wp:simplePos x="0" y="0"/>
                <wp:positionH relativeFrom="column">
                  <wp:posOffset>-20320</wp:posOffset>
                </wp:positionH>
                <wp:positionV relativeFrom="paragraph">
                  <wp:posOffset>-125095</wp:posOffset>
                </wp:positionV>
                <wp:extent cx="2082165" cy="967105"/>
                <wp:effectExtent l="10795" t="12065" r="1206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1D37" w:rsidRDefault="008F1D37" w:rsidP="008F1D3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  <w:p w:rsidR="008F1D37" w:rsidRDefault="008F1D37" w:rsidP="008F1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740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6pt;margin-top:-9.85pt;width:163.95pt;height:7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" strokeweight=".5pt">
                <v:textbox inset="7.45pt,3.85pt,7.45pt,3.85pt">
                  <w:txbxContent>
                    <w:p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1D37" w:rsidRDefault="008F1D37" w:rsidP="008F1D37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  <w:p w:rsidR="008F1D37" w:rsidRDefault="008F1D37" w:rsidP="008F1D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578" w:rsidRPr="00553717" w:rsidRDefault="00AA2578" w:rsidP="00AA2578">
      <w:pPr>
        <w:jc w:val="both"/>
        <w:rPr>
          <w:b/>
          <w:bCs/>
        </w:rPr>
      </w:pPr>
      <w:r w:rsidRPr="00553717">
        <w:rPr>
          <w:b/>
          <w:bCs/>
        </w:rPr>
        <w:t xml:space="preserve">                                                      </w:t>
      </w:r>
    </w:p>
    <w:p w:rsidR="00AA2578" w:rsidRPr="00553717" w:rsidRDefault="00AA2578" w:rsidP="008F1D37">
      <w:pPr>
        <w:ind w:left="6946" w:hanging="4822"/>
        <w:rPr>
          <w:b/>
          <w:bCs/>
        </w:rPr>
      </w:pPr>
      <w:r w:rsidRPr="00553717">
        <w:rPr>
          <w:b/>
          <w:bCs/>
        </w:rPr>
        <w:t xml:space="preserve">                                                                                                                 </w:t>
      </w:r>
      <w:r w:rsidR="008F1D37" w:rsidRPr="00553717">
        <w:rPr>
          <w:b/>
          <w:bCs/>
        </w:rPr>
        <w:t xml:space="preserve">  </w:t>
      </w:r>
      <w:r w:rsidRPr="00553717">
        <w:rPr>
          <w:b/>
          <w:bCs/>
        </w:rPr>
        <w:t>Burmistrz Olecka</w:t>
      </w:r>
    </w:p>
    <w:p w:rsidR="00AA2578" w:rsidRPr="00553717" w:rsidRDefault="008F1D37" w:rsidP="008F1D37">
      <w:pPr>
        <w:ind w:left="6946"/>
        <w:rPr>
          <w:b/>
          <w:bCs/>
        </w:rPr>
      </w:pPr>
      <w:r w:rsidRPr="00553717">
        <w:rPr>
          <w:b/>
          <w:bCs/>
        </w:rPr>
        <w:t>Plac Wolności 3</w:t>
      </w:r>
      <w:r w:rsidR="00AA2578" w:rsidRPr="00553717">
        <w:rPr>
          <w:b/>
          <w:bCs/>
        </w:rPr>
        <w:t xml:space="preserve">                                                                                                                    19-400 Olecko</w:t>
      </w:r>
    </w:p>
    <w:p w:rsidR="00AA2578" w:rsidRPr="00553717" w:rsidRDefault="00AA2578" w:rsidP="00AA2578">
      <w:pPr>
        <w:rPr>
          <w:b/>
          <w:bCs/>
        </w:rPr>
      </w:pPr>
      <w:r w:rsidRPr="00553717">
        <w:rPr>
          <w:b/>
          <w:bCs/>
        </w:rPr>
        <w:t xml:space="preserve">                                                                                                                   </w:t>
      </w:r>
    </w:p>
    <w:p w:rsidR="00AA2578" w:rsidRPr="00553717" w:rsidRDefault="00AA2578" w:rsidP="00AA2578"/>
    <w:p w:rsidR="00AA2578" w:rsidRPr="00553717" w:rsidRDefault="00AA2578" w:rsidP="00AA2578">
      <w:r w:rsidRPr="00553717">
        <w:t xml:space="preserve">                                                     FORMULARZ OFERTOWY</w:t>
      </w:r>
    </w:p>
    <w:p w:rsidR="00AA2578" w:rsidRPr="00553717" w:rsidRDefault="00AA2578" w:rsidP="00AA2578"/>
    <w:p w:rsidR="00AA2578" w:rsidRPr="00553717" w:rsidRDefault="00AA2578" w:rsidP="00AA2578">
      <w:pPr>
        <w:jc w:val="both"/>
      </w:pPr>
      <w:r w:rsidRPr="00553717">
        <w:t xml:space="preserve">            Odpowia</w:t>
      </w:r>
      <w:r w:rsidR="00D837F7" w:rsidRPr="00553717">
        <w:t>dając na zaproszenie do złożenia ofert na zadanie p</w:t>
      </w:r>
      <w:r w:rsidR="001878C1" w:rsidRPr="00553717">
        <w:t>t</w:t>
      </w:r>
      <w:r w:rsidR="00D837F7" w:rsidRPr="00553717">
        <w:t>. „</w:t>
      </w:r>
      <w:r w:rsidR="00303153" w:rsidRPr="00553717">
        <w:t>Konserwacja oświetlenia ulicznego i parkowego na terenie Gminy Olecko</w:t>
      </w:r>
      <w:r w:rsidR="00D837F7" w:rsidRPr="00553717">
        <w:t>”</w:t>
      </w:r>
      <w:r w:rsidRPr="00553717">
        <w:t xml:space="preserve"> z </w:t>
      </w:r>
      <w:bookmarkStart w:id="0" w:name="_GoBack"/>
      <w:r w:rsidRPr="006C2DDD">
        <w:t>dnia</w:t>
      </w:r>
      <w:r w:rsidR="00303153" w:rsidRPr="006C2DDD">
        <w:t xml:space="preserve"> </w:t>
      </w:r>
      <w:r w:rsidR="006C2DDD" w:rsidRPr="006C2DDD">
        <w:t>4 grudnia</w:t>
      </w:r>
      <w:r w:rsidR="00BA0BAC" w:rsidRPr="006C2DDD">
        <w:t xml:space="preserve"> </w:t>
      </w:r>
      <w:r w:rsidRPr="006C2DDD">
        <w:t>201</w:t>
      </w:r>
      <w:r w:rsidR="00BA0BAC" w:rsidRPr="006C2DDD">
        <w:t>9</w:t>
      </w:r>
      <w:r w:rsidR="00D27B03" w:rsidRPr="006C2DDD">
        <w:t xml:space="preserve"> </w:t>
      </w:r>
      <w:r w:rsidRPr="006C2DDD">
        <w:t>r</w:t>
      </w:r>
      <w:bookmarkEnd w:id="0"/>
      <w:r w:rsidRPr="00553717">
        <w:t>. zamieszczonego na tablicy ogło</w:t>
      </w:r>
      <w:r w:rsidR="00D837F7" w:rsidRPr="00553717">
        <w:t>szeń Urzędu Miejskiego w Olecku oraz</w:t>
      </w:r>
      <w:r w:rsidRPr="00553717">
        <w:t xml:space="preserve"> stronie internetowej Zamawiającego (BIP)</w:t>
      </w:r>
      <w:r w:rsidR="00D837F7" w:rsidRPr="00553717">
        <w:t>.</w:t>
      </w:r>
      <w:r w:rsidRPr="00553717">
        <w:t xml:space="preserve"> </w:t>
      </w:r>
    </w:p>
    <w:p w:rsidR="00AA2578" w:rsidRPr="00553717" w:rsidRDefault="00D27B03" w:rsidP="0092045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b/>
        </w:rPr>
      </w:pPr>
      <w:r w:rsidRPr="00553717">
        <w:rPr>
          <w:b/>
        </w:rPr>
        <w:t>O</w:t>
      </w:r>
      <w:r w:rsidR="00A8438D" w:rsidRPr="00553717">
        <w:rPr>
          <w:b/>
        </w:rPr>
        <w:t xml:space="preserve">feruję wykonanie </w:t>
      </w:r>
      <w:r w:rsidR="00960629" w:rsidRPr="00553717">
        <w:rPr>
          <w:b/>
        </w:rPr>
        <w:t>zadania polegającego na k</w:t>
      </w:r>
      <w:r w:rsidR="00303153" w:rsidRPr="00553717">
        <w:rPr>
          <w:b/>
        </w:rPr>
        <w:t>onserwacji oświetlenia ul</w:t>
      </w:r>
      <w:r w:rsidR="004542C0" w:rsidRPr="00553717">
        <w:rPr>
          <w:b/>
        </w:rPr>
        <w:t>icznego i parkowego na terenie G</w:t>
      </w:r>
      <w:r w:rsidR="00303153" w:rsidRPr="00553717">
        <w:rPr>
          <w:b/>
        </w:rPr>
        <w:t xml:space="preserve">miny Olecko </w:t>
      </w:r>
      <w:r w:rsidR="00AB09ED" w:rsidRPr="00553717">
        <w:rPr>
          <w:b/>
        </w:rPr>
        <w:t xml:space="preserve">w okresie od </w:t>
      </w:r>
      <w:r w:rsidR="004542C0" w:rsidRPr="00553717">
        <w:rPr>
          <w:b/>
        </w:rPr>
        <w:t>1 stycznia 20</w:t>
      </w:r>
      <w:r w:rsidR="00BA0BAC">
        <w:rPr>
          <w:b/>
        </w:rPr>
        <w:t>20</w:t>
      </w:r>
      <w:r w:rsidR="004542C0" w:rsidRPr="00553717">
        <w:rPr>
          <w:b/>
        </w:rPr>
        <w:t xml:space="preserve"> r. do 31 grudnia 20</w:t>
      </w:r>
      <w:r w:rsidR="00BA0BAC">
        <w:rPr>
          <w:b/>
        </w:rPr>
        <w:t>20</w:t>
      </w:r>
      <w:r w:rsidR="004542C0" w:rsidRPr="00553717">
        <w:rPr>
          <w:b/>
        </w:rPr>
        <w:t xml:space="preserve"> r.</w:t>
      </w:r>
      <w:r w:rsidR="004542C0" w:rsidRPr="00553717">
        <w:rPr>
          <w:rFonts w:ascii="Arial" w:hAnsi="Arial"/>
          <w:sz w:val="21"/>
          <w:szCs w:val="21"/>
        </w:rPr>
        <w:t xml:space="preserve"> </w:t>
      </w:r>
      <w:r w:rsidR="00920456" w:rsidRPr="00553717">
        <w:rPr>
          <w:b/>
        </w:rPr>
        <w:t>–</w:t>
      </w:r>
      <w:r w:rsidRPr="00553717">
        <w:rPr>
          <w:b/>
        </w:rPr>
        <w:t xml:space="preserve"> za</w:t>
      </w:r>
      <w:r w:rsidR="00920456" w:rsidRPr="00553717">
        <w:rPr>
          <w:b/>
        </w:rPr>
        <w:t xml:space="preserve"> ryczałtową</w:t>
      </w:r>
      <w:r w:rsidRPr="00553717">
        <w:rPr>
          <w:b/>
        </w:rPr>
        <w:t xml:space="preserve"> kwotę</w:t>
      </w:r>
      <w:r w:rsidR="00033E65" w:rsidRPr="00553717">
        <w:rPr>
          <w:b/>
        </w:rPr>
        <w:t xml:space="preserve"> roczną</w:t>
      </w:r>
      <w:r w:rsidR="00AA2578" w:rsidRPr="00553717">
        <w:rPr>
          <w:b/>
        </w:rPr>
        <w:t>:</w:t>
      </w:r>
    </w:p>
    <w:p w:rsidR="00D27B03" w:rsidRPr="00553717" w:rsidRDefault="00D27B03" w:rsidP="00D27B03">
      <w:pPr>
        <w:tabs>
          <w:tab w:val="left" w:pos="284"/>
        </w:tabs>
        <w:jc w:val="both"/>
      </w:pPr>
    </w:p>
    <w:p w:rsidR="00494B0D" w:rsidRPr="00553717" w:rsidRDefault="006C2DD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2177</m:t>
              </m:r>
            </m:num>
            <m:den>
              <m:r>
                <w:rPr>
                  <w:rFonts w:ascii="Cambria Math" w:hAnsi="Cambria Math"/>
                </w:rPr>
                <m:t xml:space="preserve">ilość punktów oświetleniowych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cena ryczałtowa za 1 punkt netto miesięcznie</m:t>
              </m:r>
            </m:den>
          </m:f>
        </m:oMath>
      </m:oMathPara>
    </w:p>
    <w:p w:rsidR="00494B0D" w:rsidRPr="00553717" w:rsidRDefault="00494B0D" w:rsidP="00494B0D">
      <w:pPr>
        <w:tabs>
          <w:tab w:val="left" w:pos="284"/>
        </w:tabs>
        <w:jc w:val="both"/>
      </w:pPr>
    </w:p>
    <w:p w:rsidR="00494B0D" w:rsidRPr="00553717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</m:oMath>
      </m:oMathPara>
    </w:p>
    <w:p w:rsidR="00494B0D" w:rsidRPr="00553717" w:rsidRDefault="00494B0D" w:rsidP="00D27B03">
      <w:pPr>
        <w:tabs>
          <w:tab w:val="left" w:pos="284"/>
        </w:tabs>
        <w:jc w:val="both"/>
      </w:pPr>
    </w:p>
    <w:p w:rsidR="00BC64F7" w:rsidRPr="00553717" w:rsidRDefault="00BC64F7" w:rsidP="00D27B03">
      <w:pPr>
        <w:tabs>
          <w:tab w:val="left" w:pos="284"/>
        </w:tabs>
        <w:jc w:val="both"/>
      </w:pPr>
    </w:p>
    <w:p w:rsidR="00494B0D" w:rsidRPr="00553717" w:rsidRDefault="00494B0D" w:rsidP="00D27B03">
      <w:pPr>
        <w:tabs>
          <w:tab w:val="left" w:pos="284"/>
        </w:tabs>
        <w:jc w:val="both"/>
      </w:pPr>
    </w:p>
    <w:p w:rsidR="00494B0D" w:rsidRPr="00553717" w:rsidRDefault="006C2DD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netto za miesiąc 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23 %</m:t>
              </m:r>
            </m:num>
            <m:den>
              <m:r>
                <w:rPr>
                  <w:rFonts w:ascii="Cambria Math" w:hAnsi="Cambria Math"/>
                </w:rPr>
                <m:t>stawka podatku VAT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 xml:space="preserve">ilość miesiecy </m:t>
              </m:r>
            </m:den>
          </m:f>
        </m:oMath>
      </m:oMathPara>
    </w:p>
    <w:p w:rsidR="00494B0D" w:rsidRPr="00553717" w:rsidRDefault="00494B0D" w:rsidP="00494B0D">
      <w:pPr>
        <w:tabs>
          <w:tab w:val="left" w:pos="284"/>
        </w:tabs>
        <w:jc w:val="both"/>
      </w:pPr>
    </w:p>
    <w:p w:rsidR="00494B0D" w:rsidRPr="00553717" w:rsidRDefault="00494B0D" w:rsidP="00494B0D">
      <w:pPr>
        <w:tabs>
          <w:tab w:val="left" w:pos="284"/>
        </w:tabs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 xml:space="preserve">cena ryczałtowa brutto za rok umowy </m:t>
              </m:r>
            </m:den>
          </m:f>
        </m:oMath>
      </m:oMathPara>
    </w:p>
    <w:p w:rsidR="00494B0D" w:rsidRDefault="00494B0D" w:rsidP="00D27B03">
      <w:pPr>
        <w:tabs>
          <w:tab w:val="left" w:pos="284"/>
        </w:tabs>
        <w:jc w:val="both"/>
      </w:pPr>
    </w:p>
    <w:p w:rsidR="00494B0D" w:rsidRDefault="00494B0D" w:rsidP="00D27B03">
      <w:pPr>
        <w:tabs>
          <w:tab w:val="left" w:pos="284"/>
        </w:tabs>
        <w:jc w:val="both"/>
      </w:pPr>
    </w:p>
    <w:p w:rsidR="00D27B03" w:rsidRDefault="00452880" w:rsidP="001D4829">
      <w:pPr>
        <w:tabs>
          <w:tab w:val="left" w:pos="284"/>
        </w:tabs>
        <w:spacing w:line="480" w:lineRule="auto"/>
        <w:jc w:val="both"/>
      </w:pPr>
      <w:r>
        <w:t xml:space="preserve">Netto </w:t>
      </w:r>
      <w:r w:rsidR="00D27B03">
        <w:t>…………</w:t>
      </w:r>
      <w:r w:rsidR="00033E65">
        <w:t>…………</w:t>
      </w:r>
      <w:r w:rsidR="00D27B03">
        <w:t xml:space="preserve">………zł </w:t>
      </w:r>
      <w:r w:rsidR="00033E65">
        <w:t xml:space="preserve">rocznie </w:t>
      </w:r>
      <w:r w:rsidR="00033E65">
        <w:tab/>
      </w:r>
      <w:r w:rsidR="00033E65">
        <w:br/>
      </w:r>
      <w:r w:rsidR="00D27B03">
        <w:t>(słownie:…………………………………</w:t>
      </w:r>
      <w:r w:rsidR="00033E65">
        <w:t>………………………………………………..……… zł</w:t>
      </w:r>
      <w:r w:rsidR="00D27B03">
        <w:t>)</w:t>
      </w:r>
    </w:p>
    <w:p w:rsidR="00BC64F7" w:rsidRDefault="00BC64F7" w:rsidP="00D27B03">
      <w:pPr>
        <w:tabs>
          <w:tab w:val="left" w:pos="284"/>
        </w:tabs>
        <w:jc w:val="both"/>
      </w:pPr>
    </w:p>
    <w:p w:rsidR="00452880" w:rsidRDefault="00452880" w:rsidP="001D4829">
      <w:pPr>
        <w:tabs>
          <w:tab w:val="left" w:pos="284"/>
        </w:tabs>
        <w:spacing w:line="480" w:lineRule="auto"/>
        <w:jc w:val="both"/>
      </w:pPr>
      <w:r>
        <w:t>VAT ………………</w:t>
      </w:r>
      <w:r w:rsidR="00033E65">
        <w:t>……..……</w:t>
      </w:r>
      <w:r w:rsidR="001F49AD">
        <w:t>…zł</w:t>
      </w:r>
      <w:r w:rsidR="00033E65">
        <w:tab/>
      </w:r>
      <w:r w:rsidR="001F49AD">
        <w:t>rocznie</w:t>
      </w:r>
      <w:r w:rsidR="00033E65">
        <w:br/>
        <w:t>(słownie</w:t>
      </w:r>
      <w:r>
        <w:t>:……</w:t>
      </w:r>
      <w:r w:rsidR="00033E65">
        <w:t>……………………</w:t>
      </w:r>
      <w:r>
        <w:t>…………………………………………………………</w:t>
      </w:r>
      <w:r w:rsidR="00033E65">
        <w:t>………zł</w:t>
      </w:r>
      <w:r>
        <w:t>)</w:t>
      </w:r>
    </w:p>
    <w:p w:rsidR="00BC64F7" w:rsidRDefault="00BC64F7" w:rsidP="00D27B03">
      <w:pPr>
        <w:tabs>
          <w:tab w:val="left" w:pos="284"/>
        </w:tabs>
        <w:jc w:val="both"/>
      </w:pPr>
    </w:p>
    <w:p w:rsidR="00AB09ED" w:rsidRDefault="00452880" w:rsidP="001D4829">
      <w:pPr>
        <w:tabs>
          <w:tab w:val="left" w:pos="284"/>
        </w:tabs>
        <w:spacing w:line="480" w:lineRule="auto"/>
        <w:jc w:val="both"/>
      </w:pPr>
      <w:r>
        <w:t>Brutto ……………</w:t>
      </w:r>
      <w:r w:rsidR="00AB09ED">
        <w:t>…</w:t>
      </w:r>
      <w:r w:rsidR="00033E65">
        <w:t>……………</w:t>
      </w:r>
      <w:r w:rsidR="00AB09ED">
        <w:t xml:space="preserve">zł </w:t>
      </w:r>
      <w:r w:rsidR="00033E65">
        <w:t>rocznie</w:t>
      </w:r>
      <w:r w:rsidR="00033E65">
        <w:tab/>
      </w:r>
      <w:r w:rsidR="00033E65">
        <w:br/>
        <w:t>(słownie</w:t>
      </w:r>
      <w:r w:rsidR="00AB09ED">
        <w:t>:</w:t>
      </w:r>
      <w:r w:rsidR="00EE3E0F">
        <w:t>..</w:t>
      </w:r>
      <w:r w:rsidR="00AB09ED">
        <w:t>…</w:t>
      </w:r>
      <w:r w:rsidR="00033E65">
        <w:t>…………………………</w:t>
      </w:r>
      <w:r w:rsidR="00AB09ED">
        <w:t>……………………</w:t>
      </w:r>
      <w:r w:rsidR="00033E65">
        <w:t>.</w:t>
      </w:r>
      <w:r w:rsidR="00AB09ED">
        <w:t>…</w:t>
      </w:r>
      <w:r>
        <w:t>…………………………</w:t>
      </w:r>
      <w:r w:rsidR="00033E65">
        <w:t>…………..zł</w:t>
      </w:r>
      <w:r>
        <w:t>)</w:t>
      </w:r>
    </w:p>
    <w:p w:rsidR="00033E65" w:rsidRDefault="00033E65" w:rsidP="00D27B03">
      <w:pPr>
        <w:tabs>
          <w:tab w:val="left" w:pos="284"/>
        </w:tabs>
        <w:jc w:val="both"/>
      </w:pPr>
    </w:p>
    <w:p w:rsidR="00DC0257" w:rsidRDefault="00DC0257" w:rsidP="00D27B03">
      <w:pPr>
        <w:tabs>
          <w:tab w:val="left" w:pos="284"/>
        </w:tabs>
        <w:jc w:val="both"/>
      </w:pPr>
    </w:p>
    <w:p w:rsidR="00AA2578" w:rsidRDefault="00381B61" w:rsidP="00AA2578">
      <w:pPr>
        <w:jc w:val="both"/>
      </w:pPr>
      <w:r>
        <w:t>2</w:t>
      </w:r>
      <w:r w:rsidR="00AA2578">
        <w:t>.</w:t>
      </w:r>
      <w:r w:rsidR="00D27B03">
        <w:t xml:space="preserve"> </w:t>
      </w:r>
      <w:r w:rsidR="00AA2578">
        <w:t xml:space="preserve">Oświadczam, że posiadam sprzęt techniczny pozwalający na wykonanie zamówienia będącego               </w:t>
      </w:r>
    </w:p>
    <w:p w:rsidR="001D4829" w:rsidRDefault="00AA2578" w:rsidP="00AA2578">
      <w:pPr>
        <w:jc w:val="both"/>
      </w:pPr>
      <w:r>
        <w:t xml:space="preserve">    przedmiotem  </w:t>
      </w:r>
      <w:r w:rsidR="00D27B03">
        <w:t xml:space="preserve">zaproszenia – zgodnie z </w:t>
      </w:r>
      <w:r w:rsidR="00A57C24">
        <w:t>dołączonym wykazem</w:t>
      </w:r>
      <w:r>
        <w:t>.</w:t>
      </w:r>
    </w:p>
    <w:p w:rsidR="001D4829" w:rsidRDefault="001D4829">
      <w:pPr>
        <w:widowControl/>
        <w:suppressAutoHyphens w:val="0"/>
        <w:overflowPunct/>
        <w:spacing w:after="200" w:line="276" w:lineRule="auto"/>
      </w:pPr>
      <w:r>
        <w:br w:type="page"/>
      </w:r>
    </w:p>
    <w:p w:rsidR="00AA2578" w:rsidRDefault="00AA2578" w:rsidP="00AA2578">
      <w:pPr>
        <w:jc w:val="both"/>
      </w:pPr>
    </w:p>
    <w:p w:rsidR="00AA2578" w:rsidRDefault="00381B61" w:rsidP="00AA2578">
      <w:pPr>
        <w:jc w:val="both"/>
      </w:pPr>
      <w:r>
        <w:t>3</w:t>
      </w:r>
      <w:r w:rsidR="00AA2578">
        <w:t xml:space="preserve">. </w:t>
      </w:r>
      <w:r w:rsidR="00452880">
        <w:t>Deklaruję</w:t>
      </w:r>
      <w:r w:rsidR="00AA2578">
        <w:t>:</w:t>
      </w:r>
    </w:p>
    <w:p w:rsidR="00AA2578" w:rsidRDefault="00303153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bieżącą konserwację oświetlenia ul</w:t>
      </w:r>
      <w:r w:rsidR="00AB09ED">
        <w:t>icznego i parkowego na terenie G</w:t>
      </w:r>
      <w:r w:rsidR="00033E65">
        <w:t>miny Olecko</w:t>
      </w:r>
      <w:r w:rsidR="00AA2578">
        <w:t>;</w:t>
      </w:r>
    </w:p>
    <w:p w:rsidR="00D27B03" w:rsidRDefault="00920456" w:rsidP="00AA2578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całodobowy dyżur telefoniczny podany do publicznej wiadomości celem przyjmowania zgłoszeń utrzymywany będzie pod</w:t>
      </w:r>
      <w:r w:rsidR="00AA2578">
        <w:t xml:space="preserve"> numer</w:t>
      </w:r>
      <w:r>
        <w:t>em</w:t>
      </w:r>
      <w:r w:rsidR="00AA2578">
        <w:t xml:space="preserve">: 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BC64F7" w:rsidRDefault="004C37AE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</w:p>
    <w:p w:rsidR="001D4829" w:rsidRDefault="001D4829" w:rsidP="001D4829">
      <w:pPr>
        <w:widowControl/>
        <w:suppressAutoHyphens w:val="0"/>
        <w:overflowPunct/>
        <w:spacing w:after="200" w:line="276" w:lineRule="auto"/>
      </w:pPr>
    </w:p>
    <w:p w:rsidR="00920456" w:rsidRDefault="00381B61" w:rsidP="001D4829">
      <w:pPr>
        <w:widowControl/>
        <w:suppressAutoHyphens w:val="0"/>
        <w:overflowPunct/>
        <w:spacing w:after="200" w:line="276" w:lineRule="auto"/>
      </w:pPr>
      <w:r>
        <w:t>4</w:t>
      </w:r>
      <w:r w:rsidR="00B60A8D">
        <w:t>. O</w:t>
      </w:r>
      <w:r w:rsidR="00AA2578">
        <w:t>sob</w:t>
      </w:r>
      <w:r w:rsidR="00920456">
        <w:t>ą</w:t>
      </w:r>
      <w:r w:rsidR="00AA2578">
        <w:t xml:space="preserve"> upoważnion</w:t>
      </w:r>
      <w:r w:rsidR="00920456">
        <w:t xml:space="preserve">ą do kontaktu z </w:t>
      </w:r>
      <w:r w:rsidR="00AA2578">
        <w:t>Z</w:t>
      </w:r>
      <w:r w:rsidR="00920456">
        <w:t>amawiającym</w:t>
      </w:r>
      <w:r w:rsidR="00B60A8D">
        <w:t xml:space="preserve"> będzie</w:t>
      </w:r>
      <w:r w:rsidR="004C37AE">
        <w:t>: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AA2578" w:rsidRDefault="00AA2578" w:rsidP="00920456">
      <w:pPr>
        <w:tabs>
          <w:tab w:val="left" w:pos="360"/>
          <w:tab w:val="left" w:pos="720"/>
        </w:tabs>
        <w:ind w:left="360"/>
        <w:jc w:val="both"/>
      </w:pPr>
      <w:r>
        <w:t>____________________________________</w:t>
      </w:r>
      <w:r w:rsidR="004C37AE">
        <w:t>tel. _________________________________</w:t>
      </w:r>
    </w:p>
    <w:p w:rsidR="00920456" w:rsidRDefault="00920456" w:rsidP="00920456">
      <w:pPr>
        <w:tabs>
          <w:tab w:val="left" w:pos="360"/>
          <w:tab w:val="left" w:pos="720"/>
        </w:tabs>
        <w:ind w:left="360"/>
        <w:jc w:val="both"/>
      </w:pPr>
    </w:p>
    <w:p w:rsidR="00AA2578" w:rsidRDefault="00AA2578" w:rsidP="00452880">
      <w:pPr>
        <w:tabs>
          <w:tab w:val="left" w:pos="360"/>
          <w:tab w:val="left" w:pos="720"/>
        </w:tabs>
        <w:ind w:left="360"/>
        <w:jc w:val="both"/>
      </w:pPr>
      <w:r>
        <w:t>e-mail: _________________,</w:t>
      </w:r>
    </w:p>
    <w:p w:rsidR="00920456" w:rsidRDefault="00920456" w:rsidP="00920456">
      <w:pPr>
        <w:tabs>
          <w:tab w:val="left" w:pos="360"/>
          <w:tab w:val="left" w:pos="720"/>
        </w:tabs>
        <w:jc w:val="both"/>
      </w:pPr>
    </w:p>
    <w:p w:rsidR="00D837F7" w:rsidRDefault="00381B61" w:rsidP="00D837F7">
      <w:pPr>
        <w:jc w:val="both"/>
      </w:pPr>
      <w:r>
        <w:t>5</w:t>
      </w:r>
      <w:r w:rsidR="00AA2578">
        <w:t>.</w:t>
      </w:r>
      <w:r w:rsidR="00920456">
        <w:t xml:space="preserve"> </w:t>
      </w:r>
      <w:r w:rsidR="00D837F7" w:rsidRPr="00D837F7">
        <w:t>Oświadczam, że zawarte w zaproszeniu do złożenia oferty warunki akceptuję i nie wnoszę do nich zastrzeżeń oraz zobowiązuję się, w przypadku przyjęcia mojej propozycji, do zawarcia umowy na w/w warunkach.</w:t>
      </w:r>
    </w:p>
    <w:p w:rsidR="00113ACC" w:rsidRDefault="00113ACC" w:rsidP="00AA2578">
      <w:pPr>
        <w:tabs>
          <w:tab w:val="left" w:pos="360"/>
        </w:tabs>
        <w:jc w:val="both"/>
      </w:pPr>
    </w:p>
    <w:p w:rsidR="00113ACC" w:rsidRDefault="00113ACC" w:rsidP="00113ACC">
      <w:pPr>
        <w:overflowPunct/>
        <w:autoSpaceDE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113ACC" w:rsidRDefault="00113ACC" w:rsidP="00AA2578">
      <w:pPr>
        <w:tabs>
          <w:tab w:val="left" w:pos="360"/>
        </w:tabs>
        <w:jc w:val="both"/>
      </w:pPr>
    </w:p>
    <w:p w:rsidR="00AA2578" w:rsidRDefault="00AA2578" w:rsidP="00AA2578">
      <w:pPr>
        <w:tabs>
          <w:tab w:val="left" w:pos="360"/>
        </w:tabs>
        <w:jc w:val="both"/>
      </w:pPr>
    </w:p>
    <w:p w:rsidR="00AA2578" w:rsidRDefault="00AA2578" w:rsidP="00AA2578">
      <w:pPr>
        <w:tabs>
          <w:tab w:val="left" w:pos="360"/>
        </w:tabs>
        <w:jc w:val="both"/>
      </w:pPr>
      <w:r>
        <w:t xml:space="preserve">                                                                                                             ________________________</w:t>
      </w:r>
    </w:p>
    <w:p w:rsidR="00AA2578" w:rsidRPr="00A54A8A" w:rsidRDefault="00AA2578" w:rsidP="00AA2578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osoba upoważniona</w:t>
      </w:r>
    </w:p>
    <w:p w:rsidR="00E73B8B" w:rsidRDefault="006C2DDD"/>
    <w:sectPr w:rsidR="00E73B8B" w:rsidSect="00AA25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28"/>
    <w:rsid w:val="00033E65"/>
    <w:rsid w:val="00046F91"/>
    <w:rsid w:val="00091CDE"/>
    <w:rsid w:val="00113ACC"/>
    <w:rsid w:val="00185023"/>
    <w:rsid w:val="001878C1"/>
    <w:rsid w:val="001D4829"/>
    <w:rsid w:val="001F49AD"/>
    <w:rsid w:val="00222300"/>
    <w:rsid w:val="002B0851"/>
    <w:rsid w:val="002D5728"/>
    <w:rsid w:val="002F4B84"/>
    <w:rsid w:val="00303153"/>
    <w:rsid w:val="00381B61"/>
    <w:rsid w:val="00452880"/>
    <w:rsid w:val="004542C0"/>
    <w:rsid w:val="00494B0D"/>
    <w:rsid w:val="004C37AE"/>
    <w:rsid w:val="004D5771"/>
    <w:rsid w:val="00553717"/>
    <w:rsid w:val="006C2DDD"/>
    <w:rsid w:val="007F53CC"/>
    <w:rsid w:val="008F1D37"/>
    <w:rsid w:val="00920456"/>
    <w:rsid w:val="00960629"/>
    <w:rsid w:val="0099515B"/>
    <w:rsid w:val="00A57C24"/>
    <w:rsid w:val="00A8438D"/>
    <w:rsid w:val="00AA2578"/>
    <w:rsid w:val="00AB09ED"/>
    <w:rsid w:val="00B474CA"/>
    <w:rsid w:val="00B57B3A"/>
    <w:rsid w:val="00B60A8D"/>
    <w:rsid w:val="00BA0BAC"/>
    <w:rsid w:val="00BC64F7"/>
    <w:rsid w:val="00C14F2B"/>
    <w:rsid w:val="00C77DCC"/>
    <w:rsid w:val="00D27B03"/>
    <w:rsid w:val="00D66C7A"/>
    <w:rsid w:val="00D837F7"/>
    <w:rsid w:val="00D841D8"/>
    <w:rsid w:val="00DC0257"/>
    <w:rsid w:val="00E742BC"/>
    <w:rsid w:val="00EE3E0F"/>
    <w:rsid w:val="00F144CA"/>
    <w:rsid w:val="00F92E6A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2AD"/>
  <w15:docId w15:val="{E4AADF42-6359-4D76-9180-27DDFF14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57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7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7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74C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7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74C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7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74C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7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47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4C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47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474CA"/>
    <w:rPr>
      <w:b/>
      <w:bCs/>
    </w:rPr>
  </w:style>
  <w:style w:type="character" w:styleId="Uwydatnienie">
    <w:name w:val="Emphasis"/>
    <w:uiPriority w:val="20"/>
    <w:qFormat/>
    <w:rsid w:val="00B47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474CA"/>
  </w:style>
  <w:style w:type="paragraph" w:styleId="Akapitzlist">
    <w:name w:val="List Paragraph"/>
    <w:basedOn w:val="Normalny"/>
    <w:uiPriority w:val="34"/>
    <w:qFormat/>
    <w:rsid w:val="00B474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474C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474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74CA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74CA"/>
    <w:rPr>
      <w:b/>
      <w:bCs/>
      <w:i/>
      <w:iCs/>
    </w:rPr>
  </w:style>
  <w:style w:type="character" w:styleId="Wyrnieniedelikatne">
    <w:name w:val="Subtle Emphasis"/>
    <w:uiPriority w:val="19"/>
    <w:qFormat/>
    <w:rsid w:val="00B474CA"/>
    <w:rPr>
      <w:i/>
      <w:iCs/>
    </w:rPr>
  </w:style>
  <w:style w:type="character" w:styleId="Wyrnienieintensywne">
    <w:name w:val="Intense Emphasis"/>
    <w:uiPriority w:val="21"/>
    <w:qFormat/>
    <w:rsid w:val="00B474CA"/>
    <w:rPr>
      <w:b/>
      <w:bCs/>
    </w:rPr>
  </w:style>
  <w:style w:type="character" w:styleId="Odwoaniedelikatne">
    <w:name w:val="Subtle Reference"/>
    <w:uiPriority w:val="31"/>
    <w:qFormat/>
    <w:rsid w:val="00B474CA"/>
    <w:rPr>
      <w:smallCaps/>
    </w:rPr>
  </w:style>
  <w:style w:type="character" w:styleId="Odwoanieintensywne">
    <w:name w:val="Intense Reference"/>
    <w:uiPriority w:val="32"/>
    <w:qFormat/>
    <w:rsid w:val="00B474CA"/>
    <w:rPr>
      <w:smallCaps/>
      <w:spacing w:val="5"/>
      <w:u w:val="single"/>
    </w:rPr>
  </w:style>
  <w:style w:type="character" w:styleId="Tytuksiki">
    <w:name w:val="Book Title"/>
    <w:uiPriority w:val="33"/>
    <w:qFormat/>
    <w:rsid w:val="00B474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4C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ED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B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35FC-22A1-465D-AF96-064477D2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Drażba</cp:lastModifiedBy>
  <cp:revision>38</cp:revision>
  <cp:lastPrinted>2017-11-30T07:32:00Z</cp:lastPrinted>
  <dcterms:created xsi:type="dcterms:W3CDTF">2015-10-22T10:11:00Z</dcterms:created>
  <dcterms:modified xsi:type="dcterms:W3CDTF">2019-12-04T07:16:00Z</dcterms:modified>
</cp:coreProperties>
</file>